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A9" w:rsidRPr="00F529A9" w:rsidRDefault="00F529A9" w:rsidP="004739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Благодарственные письма администрации Кировского района были вручены:</w:t>
      </w:r>
    </w:p>
    <w:p w:rsidR="00473986" w:rsidRPr="00F529A9" w:rsidRDefault="00F529A9" w:rsidP="0047398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«Кировск»: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Алексеева Валентина Александровна — лучший садовод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Елфимова Галина Сергеевна — лучший овощевод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Куркузова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Александровна— </w:t>
      </w:r>
      <w:proofErr w:type="gram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gram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чший овощевод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Гусева Людмила Владимировна — лучший цветовод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Хвостиков Анатолий Алексеевич — благоустроенный участок, красивый дом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 "Город Отрадное":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Левшина Людмила Ивановна — лучший овощевод .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Шатрова Зинаида Ивановна — лучший цветовод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Секретарюк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Николаевич — лучшая детская грядка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Дополнительная номинация в проведении конкурса: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Нестерова Людмила Александровна — праздник на столе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Гундаров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Иванович — дачный гигант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 Город Шлиссельбург: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Волчай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Ивановна — лучший садовод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Андрианова Людмила Алексеевна — лучший овощевод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Васильева Анна Стефановна — лучший цветовод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Кожарская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Григорьевна — лучший овощевод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Белова Галина Николаевна — самый красивый дом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 Павловское городское поселение: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Городецкая Валентина Викторовна — лучший садовод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Кокорина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Николаевна — самый благоустроенный участок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МО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Синявинявииское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Хоменок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Павловна — лучший садовод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МО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Назиевское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Васильева Валентина Васильевна — лучший цветовод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Полякова Валентина Михайловна — лучший овощевод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Васильева Людмила Павловна — лучший животновод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МО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Приладожское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Спиридонов Александр Васильевич — благоустроенный участок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Шестакова Екатерина Стефановна — лучший овощевод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Волошина Светлана Александровна — лучший цветовод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МО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Мгинское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Растворцева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 Владимировна — лучший овощевод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Прокофьева Антонина Ивановна — лучший цветовод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 xml:space="preserve">МО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Путиловское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поселение: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Тюкина</w:t>
      </w:r>
      <w:proofErr w:type="spellEnd"/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Андреевна — лучший пчеловод</w:t>
      </w:r>
      <w:r w:rsidRPr="00F5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Комарова Светлана Михайловна — лучший овощевод</w:t>
      </w:r>
    </w:p>
    <w:p w:rsidR="00473986" w:rsidRPr="00F529A9" w:rsidRDefault="00473986" w:rsidP="00473986">
      <w:pPr>
        <w:rPr>
          <w:rFonts w:ascii="Times New Roman" w:hAnsi="Times New Roman" w:cs="Times New Roman"/>
          <w:sz w:val="24"/>
          <w:szCs w:val="24"/>
        </w:rPr>
      </w:pPr>
    </w:p>
    <w:sectPr w:rsidR="00473986" w:rsidRPr="00F529A9" w:rsidSect="0047398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986"/>
    <w:rsid w:val="00473986"/>
    <w:rsid w:val="0056784F"/>
    <w:rsid w:val="008074E1"/>
    <w:rsid w:val="008371C3"/>
    <w:rsid w:val="00936114"/>
    <w:rsid w:val="009E3352"/>
    <w:rsid w:val="00BE13FA"/>
    <w:rsid w:val="00F5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gastol_la</dc:creator>
  <cp:lastModifiedBy>gastol_la</cp:lastModifiedBy>
  <cp:revision>1</cp:revision>
  <dcterms:created xsi:type="dcterms:W3CDTF">2019-08-29T08:15:00Z</dcterms:created>
  <dcterms:modified xsi:type="dcterms:W3CDTF">2019-08-29T14:22:00Z</dcterms:modified>
</cp:coreProperties>
</file>